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A1A9" w14:textId="1B9DECA7" w:rsidR="003966FB" w:rsidRDefault="00240239" w:rsidP="003966FB">
      <w:pPr>
        <w:jc w:val="right"/>
      </w:pPr>
      <w:r>
        <w:t>Ostern 2020</w:t>
      </w:r>
    </w:p>
    <w:p w14:paraId="0AF75BFB" w14:textId="0A2C18BC" w:rsidR="003966FB" w:rsidRDefault="003966FB" w:rsidP="007733C6">
      <w:pPr>
        <w:pStyle w:val="KeinLeerraum"/>
      </w:pPr>
      <w:r>
        <w:t>Liebe Freundinnen, liebe Freunde,</w:t>
      </w:r>
    </w:p>
    <w:p w14:paraId="41F38729" w14:textId="77777777" w:rsidR="003966FB" w:rsidRDefault="003966FB" w:rsidP="007733C6">
      <w:pPr>
        <w:pStyle w:val="KeinLeerraum"/>
      </w:pPr>
      <w:r>
        <w:t>liebe Mitbürgerinnen, liebe Mitbürger,</w:t>
      </w:r>
    </w:p>
    <w:p w14:paraId="45EC6067" w14:textId="7BE7E43E" w:rsidR="003966FB" w:rsidRDefault="003966FB" w:rsidP="002B0F7D">
      <w:pPr>
        <w:pStyle w:val="KeinLeerraum"/>
      </w:pPr>
      <w:r>
        <w:t>liebe Mitmenschen auf dieser Erde</w:t>
      </w:r>
    </w:p>
    <w:p w14:paraId="5C8D0B23" w14:textId="6B1FDB74" w:rsidR="00DA3873" w:rsidRPr="007733C6" w:rsidRDefault="003966FB">
      <w:pPr>
        <w:rPr>
          <w:sz w:val="22"/>
        </w:rPr>
      </w:pPr>
      <w:r w:rsidRPr="007733C6">
        <w:rPr>
          <w:sz w:val="22"/>
        </w:rPr>
        <w:t xml:space="preserve">(unabhängig von politischer Einstellung, religiöser Orientierung, </w:t>
      </w:r>
      <w:r w:rsidR="00A11646" w:rsidRPr="007733C6">
        <w:rPr>
          <w:sz w:val="22"/>
        </w:rPr>
        <w:t xml:space="preserve">sexueller Neigung, </w:t>
      </w:r>
      <w:r w:rsidRPr="007733C6">
        <w:rPr>
          <w:sz w:val="22"/>
        </w:rPr>
        <w:t xml:space="preserve">Hautfarbe, Rasse und jedwedem Unterscheidungsmerkmal, das </w:t>
      </w:r>
      <w:r w:rsidR="00A11646" w:rsidRPr="007733C6">
        <w:rPr>
          <w:sz w:val="22"/>
        </w:rPr>
        <w:t xml:space="preserve">leider so gerne </w:t>
      </w:r>
      <w:r w:rsidR="0052007A">
        <w:rPr>
          <w:sz w:val="22"/>
        </w:rPr>
        <w:t>getroffen wird</w:t>
      </w:r>
      <w:r w:rsidRPr="007733C6">
        <w:rPr>
          <w:sz w:val="22"/>
        </w:rPr>
        <w:t>)</w:t>
      </w:r>
    </w:p>
    <w:p w14:paraId="0F3B0A59" w14:textId="5680DAD2" w:rsidR="0088138D" w:rsidRDefault="0052007A">
      <w:r>
        <w:t xml:space="preserve">in </w:t>
      </w:r>
      <w:r w:rsidR="003966FB">
        <w:t>zunehmendem Maße mache ich mir Sorgen</w:t>
      </w:r>
      <w:r w:rsidR="007733C6">
        <w:t>,</w:t>
      </w:r>
      <w:r w:rsidR="003966FB">
        <w:t xml:space="preserve"> weil</w:t>
      </w:r>
      <w:r w:rsidR="0088138D">
        <w:t xml:space="preserve"> an </w:t>
      </w:r>
      <w:r w:rsidR="007733C6">
        <w:t>der momentanen</w:t>
      </w:r>
      <w:r w:rsidR="0088138D">
        <w:t xml:space="preserve"> Krise deutlich wird, dass </w:t>
      </w:r>
      <w:r w:rsidR="0078171C">
        <w:t>das</w:t>
      </w:r>
      <w:r>
        <w:t>,</w:t>
      </w:r>
      <w:r w:rsidR="0078171C">
        <w:t xml:space="preserve"> was </w:t>
      </w:r>
      <w:r w:rsidR="0088138D">
        <w:t>unsere ganz normalen demokratischen Grundrechte</w:t>
      </w:r>
      <w:r w:rsidR="007733C6">
        <w:t xml:space="preserve"> sind </w:t>
      </w:r>
      <w:r w:rsidR="0088138D">
        <w:t xml:space="preserve">und </w:t>
      </w:r>
      <w:r w:rsidR="007733C6">
        <w:t xml:space="preserve">was </w:t>
      </w:r>
      <w:r w:rsidR="0088138D">
        <w:t>unsere freiheitliche, liberale Gesellschaft ausmacht</w:t>
      </w:r>
      <w:r w:rsidR="007733C6">
        <w:t>,</w:t>
      </w:r>
      <w:r w:rsidR="0088138D">
        <w:t xml:space="preserve"> nicht mehr existiert</w:t>
      </w:r>
      <w:r w:rsidR="002B0F7D">
        <w:t>.</w:t>
      </w:r>
    </w:p>
    <w:p w14:paraId="73375A15" w14:textId="65DD49AB" w:rsidR="0088138D" w:rsidRDefault="0088138D" w:rsidP="0088138D">
      <w:pPr>
        <w:pStyle w:val="Listenabsatz"/>
        <w:numPr>
          <w:ilvl w:val="0"/>
          <w:numId w:val="1"/>
        </w:numPr>
      </w:pPr>
      <w:r>
        <w:t>In der Politik gibt es offensichtlich keine Opposition mehr, alle sind sich auf seltsame Weise einig</w:t>
      </w:r>
      <w:r w:rsidR="007039F4">
        <w:t>. Politische Entscheidungen der Regierenden werden – zumindest öffentlich – nicht mehr infrage gestellt.</w:t>
      </w:r>
    </w:p>
    <w:p w14:paraId="3699A8B2" w14:textId="447D9047" w:rsidR="0088138D" w:rsidRDefault="0088138D" w:rsidP="0088138D">
      <w:pPr>
        <w:pStyle w:val="Listenabsatz"/>
        <w:numPr>
          <w:ilvl w:val="0"/>
          <w:numId w:val="1"/>
        </w:numPr>
      </w:pPr>
      <w:r>
        <w:t>Politische Entscheidungen basieren offensichtlich nicht mehr auf einer breiten wissenschaftlich fundierten Entscheidungsfindung</w:t>
      </w:r>
      <w:r w:rsidR="0052007A">
        <w:t>.</w:t>
      </w:r>
      <w:r w:rsidR="007039F4">
        <w:t xml:space="preserve"> </w:t>
      </w:r>
      <w:r w:rsidR="0052007A">
        <w:t>M</w:t>
      </w:r>
      <w:r w:rsidR="007039F4">
        <w:t>an hört nur die Meinung weniger</w:t>
      </w:r>
      <w:r w:rsidR="0052007A">
        <w:t>.</w:t>
      </w:r>
      <w:r w:rsidR="007039F4">
        <w:t xml:space="preserve"> </w:t>
      </w:r>
      <w:r w:rsidR="0052007A">
        <w:t>E</w:t>
      </w:r>
      <w:r w:rsidR="007039F4">
        <w:t>s gibt keine wissenschaftliche Diskussion über Fakten.</w:t>
      </w:r>
    </w:p>
    <w:p w14:paraId="0C5C6699" w14:textId="48B8FC91" w:rsidR="003966FB" w:rsidRDefault="007039F4" w:rsidP="0088138D">
      <w:pPr>
        <w:pStyle w:val="Listenabsatz"/>
        <w:numPr>
          <w:ilvl w:val="0"/>
          <w:numId w:val="1"/>
        </w:numPr>
      </w:pPr>
      <w:r>
        <w:t>Die große Mehrheit der Medien ist einig und verbreitet Panik</w:t>
      </w:r>
      <w:r w:rsidR="0052007A">
        <w:t>.</w:t>
      </w:r>
      <w:r>
        <w:t xml:space="preserve"> </w:t>
      </w:r>
      <w:r w:rsidR="0052007A">
        <w:t>E</w:t>
      </w:r>
      <w:r>
        <w:t xml:space="preserve">s </w:t>
      </w:r>
      <w:r w:rsidR="0088138D">
        <w:t>findet keine Diskussion über die aktuelle Situation statt, ganz im Gegenteil</w:t>
      </w:r>
      <w:r w:rsidR="0052007A">
        <w:t>,</w:t>
      </w:r>
      <w:r w:rsidR="0088138D">
        <w:t xml:space="preserve"> kontroverse Meinungen werden zum Teil sogar diffamiert.</w:t>
      </w:r>
      <w:r>
        <w:t xml:space="preserve"> </w:t>
      </w:r>
      <w:r w:rsidR="00A11646">
        <w:t>Ich sehe keine breit gefächerte Diskussion der Journalisten über die beiden oberen Punkte.</w:t>
      </w:r>
    </w:p>
    <w:p w14:paraId="325E87E0" w14:textId="140ABAD2" w:rsidR="000249F3" w:rsidRDefault="000249F3" w:rsidP="0088138D">
      <w:pPr>
        <w:pStyle w:val="Listenabsatz"/>
        <w:numPr>
          <w:ilvl w:val="0"/>
          <w:numId w:val="1"/>
        </w:numPr>
      </w:pPr>
      <w:r>
        <w:t>Wir werden dazu aufgefordert</w:t>
      </w:r>
      <w:r w:rsidR="0052007A">
        <w:t>,</w:t>
      </w:r>
      <w:r>
        <w:t xml:space="preserve"> uns solidarisch zu verhalten, um den Kampf gegen den neuen Feind</w:t>
      </w:r>
      <w:r w:rsidR="0078171C">
        <w:t xml:space="preserve"> (Virus)</w:t>
      </w:r>
      <w:r>
        <w:t xml:space="preserve"> zu gewinnen – obwohl</w:t>
      </w:r>
      <w:r w:rsidR="0078171C">
        <w:t xml:space="preserve"> wir aus meiner Sicht nicht hinreichend informiert sind</w:t>
      </w:r>
      <w:r w:rsidR="0052007A">
        <w:t>, da es sehr kontroverse Meinungen von Experten zur Gefährlichkeit gibt.</w:t>
      </w:r>
    </w:p>
    <w:p w14:paraId="677D195F" w14:textId="42731942" w:rsidR="000249F3" w:rsidRDefault="000249F3" w:rsidP="0088138D">
      <w:pPr>
        <w:pStyle w:val="Listenabsatz"/>
        <w:numPr>
          <w:ilvl w:val="0"/>
          <w:numId w:val="1"/>
        </w:numPr>
      </w:pPr>
      <w:r>
        <w:t>Wir sollen uns überwachen lassen</w:t>
      </w:r>
      <w:r w:rsidR="00766A01">
        <w:t xml:space="preserve"> </w:t>
      </w:r>
      <w:r w:rsidR="0078171C">
        <w:t>(</w:t>
      </w:r>
      <w:r w:rsidR="00766A01">
        <w:t>oder dies wird schon getan</w:t>
      </w:r>
      <w:r w:rsidR="0078171C">
        <w:t>)</w:t>
      </w:r>
      <w:r>
        <w:t xml:space="preserve">, damit der im obigen </w:t>
      </w:r>
      <w:r w:rsidR="00766A01">
        <w:t>Punk</w:t>
      </w:r>
      <w:r w:rsidR="0078171C">
        <w:t>t</w:t>
      </w:r>
      <w:r>
        <w:t xml:space="preserve"> </w:t>
      </w:r>
      <w:r w:rsidR="00766A01">
        <w:t>e</w:t>
      </w:r>
      <w:r>
        <w:t xml:space="preserve">rwähnte </w:t>
      </w:r>
      <w:proofErr w:type="gramStart"/>
      <w:r>
        <w:t>Feind</w:t>
      </w:r>
      <w:proofErr w:type="gramEnd"/>
      <w:r w:rsidR="00766A01">
        <w:t xml:space="preserve"> bekämpft werden kann.</w:t>
      </w:r>
    </w:p>
    <w:p w14:paraId="55AFE38F" w14:textId="7D9A3AC6" w:rsidR="00A11646" w:rsidRDefault="00A11646" w:rsidP="00A11646">
      <w:r>
        <w:t>Wenn ich die</w:t>
      </w:r>
      <w:r w:rsidR="000249F3">
        <w:t xml:space="preserve"> </w:t>
      </w:r>
      <w:r w:rsidR="00766A01">
        <w:t>fünf</w:t>
      </w:r>
      <w:r w:rsidR="000249F3">
        <w:t xml:space="preserve"> </w:t>
      </w:r>
      <w:r>
        <w:t>ob</w:t>
      </w:r>
      <w:r w:rsidR="0052007A">
        <w:t>igen</w:t>
      </w:r>
      <w:r>
        <w:t xml:space="preserve"> Punkte betrachte, fällt mir auf, dass </w:t>
      </w:r>
      <w:proofErr w:type="gramStart"/>
      <w:r w:rsidR="00D402FE">
        <w:t>diese</w:t>
      </w:r>
      <w:r w:rsidR="0078171C">
        <w:t xml:space="preserve"> erschreckende </w:t>
      </w:r>
      <w:r w:rsidR="00D402FE">
        <w:t>Ähnlichkeiten</w:t>
      </w:r>
      <w:proofErr w:type="gramEnd"/>
      <w:r w:rsidR="00766A01">
        <w:t xml:space="preserve"> mit</w:t>
      </w:r>
      <w:r>
        <w:t xml:space="preserve"> totalitären </w:t>
      </w:r>
      <w:r w:rsidR="0078171C">
        <w:t>Regierungen</w:t>
      </w:r>
      <w:r w:rsidR="000249F3">
        <w:rPr>
          <w:rStyle w:val="Funotenzeichen"/>
        </w:rPr>
        <w:footnoteReference w:id="1"/>
      </w:r>
      <w:r w:rsidR="00766A01">
        <w:t xml:space="preserve"> </w:t>
      </w:r>
      <w:r w:rsidR="007733C6">
        <w:t>aufweisen</w:t>
      </w:r>
      <w:r w:rsidR="00766A01">
        <w:t xml:space="preserve"> </w:t>
      </w:r>
      <w:r>
        <w:t xml:space="preserve">– mag </w:t>
      </w:r>
      <w:r w:rsidR="00D402FE">
        <w:t>diese</w:t>
      </w:r>
      <w:r>
        <w:t xml:space="preserve"> nun gewählt sein oder nicht – </w:t>
      </w:r>
      <w:r w:rsidR="00D402FE">
        <w:t>aber</w:t>
      </w:r>
      <w:r>
        <w:t xml:space="preserve"> nicht </w:t>
      </w:r>
      <w:r w:rsidR="00D402FE">
        <w:t xml:space="preserve">mit </w:t>
      </w:r>
      <w:r>
        <w:t>einer freien Demokratie.</w:t>
      </w:r>
      <w:r w:rsidR="002D3FB1">
        <w:t xml:space="preserve"> </w:t>
      </w:r>
      <w:r w:rsidR="00BF3BC5">
        <w:t xml:space="preserve">Wurden unsere demokratischen Systeme, die auf einen verantwortungsvollen, ehrlichen und objektiven Umgang mit der zur Verfügung gestellten Macht aufgebaut sind </w:t>
      </w:r>
      <w:r w:rsidR="00B968F1">
        <w:t>(</w:t>
      </w:r>
      <w:r w:rsidR="00196184">
        <w:t>Grundgesetz</w:t>
      </w:r>
      <w:r w:rsidR="00196184">
        <w:rPr>
          <w:rStyle w:val="Funotenzeichen"/>
        </w:rPr>
        <w:footnoteReference w:id="2"/>
      </w:r>
      <w:r w:rsidR="00196184">
        <w:t xml:space="preserve">, </w:t>
      </w:r>
      <w:r w:rsidR="00B968F1">
        <w:t>Amtseid</w:t>
      </w:r>
      <w:r w:rsidR="00196184">
        <w:rPr>
          <w:rStyle w:val="Funotenzeichen"/>
        </w:rPr>
        <w:footnoteReference w:id="3"/>
      </w:r>
      <w:r w:rsidR="00B968F1">
        <w:t xml:space="preserve">) sukzessive </w:t>
      </w:r>
      <w:r w:rsidR="00196184">
        <w:t xml:space="preserve">aufgeweicht oder fehlinterpretiert </w:t>
      </w:r>
      <w:r w:rsidR="00B968F1">
        <w:t>und folgen heute anderen Grundsätzen als den ursprünglich gemeinten</w:t>
      </w:r>
      <w:r w:rsidR="00196184">
        <w:t xml:space="preserve"> (</w:t>
      </w:r>
      <w:r w:rsidR="002D3FB1">
        <w:t xml:space="preserve">„die Politik dient dem Bürger“ </w:t>
      </w:r>
      <w:proofErr w:type="spellStart"/>
      <w:r w:rsidR="002D3FB1">
        <w:t>vs</w:t>
      </w:r>
      <w:proofErr w:type="spellEnd"/>
      <w:r w:rsidR="002D3FB1">
        <w:t xml:space="preserve"> „der Bürger dient der Politik“ bzw. „die Politik dient der Wirtschaft“)</w:t>
      </w:r>
      <w:r w:rsidR="0052007A">
        <w:t>?</w:t>
      </w:r>
      <w:r w:rsidR="00B968F1">
        <w:t xml:space="preserve"> </w:t>
      </w:r>
      <w:r w:rsidR="002D3FB1">
        <w:t>Ist unsere Presse zwar noch frei</w:t>
      </w:r>
      <w:r w:rsidR="00C97349">
        <w:t>,</w:t>
      </w:r>
      <w:r w:rsidR="002D3FB1">
        <w:t xml:space="preserve"> wurde aber in einem Maße zentriert (Pressekonzentration</w:t>
      </w:r>
      <w:r w:rsidR="002D3FB1">
        <w:rPr>
          <w:rStyle w:val="Funotenzeichen"/>
        </w:rPr>
        <w:footnoteReference w:id="4"/>
      </w:r>
      <w:r w:rsidR="002D3FB1">
        <w:t>, Medienkonzentration</w:t>
      </w:r>
      <w:r w:rsidR="002D3FB1">
        <w:rPr>
          <w:rStyle w:val="Funotenzeichen"/>
        </w:rPr>
        <w:footnoteReference w:id="5"/>
      </w:r>
      <w:r w:rsidR="002D3FB1">
        <w:t xml:space="preserve"> ), dass andere Meinungen und Ansichten eher zu Randerscheinungen werden</w:t>
      </w:r>
      <w:r w:rsidR="0052007A">
        <w:t>?</w:t>
      </w:r>
      <w:r w:rsidR="002D3FB1">
        <w:t xml:space="preserve"> Was </w:t>
      </w:r>
      <w:r w:rsidR="002D3FB1">
        <w:lastRenderedPageBreak/>
        <w:t xml:space="preserve">würde passieren oder passiert, wenn Politik den </w:t>
      </w:r>
      <w:r w:rsidR="00C97349">
        <w:t>G</w:t>
      </w:r>
      <w:r w:rsidR="002D3FB1">
        <w:t>leichen dient</w:t>
      </w:r>
      <w:r w:rsidR="00C97349">
        <w:t>,</w:t>
      </w:r>
      <w:r w:rsidR="002D3FB1">
        <w:t xml:space="preserve"> die auch eine Mehrheit der Medien kontrollier</w:t>
      </w:r>
      <w:r w:rsidR="0052007A">
        <w:t>en</w:t>
      </w:r>
      <w:r w:rsidR="002D3FB1">
        <w:t>?</w:t>
      </w:r>
    </w:p>
    <w:p w14:paraId="381CC6BB" w14:textId="7A3FB5B1" w:rsidR="00766A01" w:rsidRDefault="00D402FE" w:rsidP="00A11646">
      <w:r>
        <w:t>Ich würde</w:t>
      </w:r>
      <w:r w:rsidR="0078171C">
        <w:t xml:space="preserve"> Dir</w:t>
      </w:r>
      <w:r w:rsidR="00766A01">
        <w:t xml:space="preserve"> </w:t>
      </w:r>
      <w:r>
        <w:t>gerne zu obigen Punkten folgende Fragen stellen – diese</w:t>
      </w:r>
      <w:r w:rsidR="0078171C">
        <w:t xml:space="preserve"> musst Du </w:t>
      </w:r>
      <w:r>
        <w:t>nicht mir</w:t>
      </w:r>
      <w:r w:rsidR="002B0F7D">
        <w:t>,</w:t>
      </w:r>
      <w:r>
        <w:t xml:space="preserve"> sondern einfach nur</w:t>
      </w:r>
      <w:r w:rsidR="0078171C">
        <w:t xml:space="preserve"> Dir </w:t>
      </w:r>
      <w:r w:rsidR="002B0F7D">
        <w:t>selbst</w:t>
      </w:r>
      <w:r>
        <w:t xml:space="preserve"> beantworten.</w:t>
      </w:r>
    </w:p>
    <w:p w14:paraId="3BABDB7D" w14:textId="1FFC1C2C" w:rsidR="00A11646" w:rsidRDefault="00A11646" w:rsidP="00A11646">
      <w:r>
        <w:t>Zu erstens:</w:t>
      </w:r>
      <w:r w:rsidR="0078171C">
        <w:t xml:space="preserve"> hast Du </w:t>
      </w:r>
      <w:r>
        <w:t>bei der letzten Wahl</w:t>
      </w:r>
      <w:r w:rsidR="0078171C">
        <w:t xml:space="preserve"> Deiner </w:t>
      </w:r>
      <w:r>
        <w:t>Regierung</w:t>
      </w:r>
      <w:r w:rsidR="009A4D17">
        <w:t xml:space="preserve"> (sei es auf lokaler/regionaler Ebene</w:t>
      </w:r>
      <w:r w:rsidR="009A4D17">
        <w:rPr>
          <w:rStyle w:val="Funotenzeichen"/>
        </w:rPr>
        <w:footnoteReference w:id="6"/>
      </w:r>
      <w:r w:rsidR="009A4D17">
        <w:t>, Landesebene</w:t>
      </w:r>
      <w:r w:rsidR="009A4D17">
        <w:rPr>
          <w:rStyle w:val="Funotenzeichen"/>
        </w:rPr>
        <w:footnoteReference w:id="7"/>
      </w:r>
      <w:r w:rsidR="009A4D17">
        <w:t xml:space="preserve"> oder staatenübergreifenden Ebene</w:t>
      </w:r>
      <w:r w:rsidR="009A4D17">
        <w:rPr>
          <w:rStyle w:val="Funotenzeichen"/>
        </w:rPr>
        <w:footnoteReference w:id="8"/>
      </w:r>
      <w:r w:rsidR="009A4D17">
        <w:t>)</w:t>
      </w:r>
      <w:r>
        <w:t>, das Gefühl gehabt, dass</w:t>
      </w:r>
      <w:r w:rsidR="0078171C">
        <w:t xml:space="preserve"> Du </w:t>
      </w:r>
      <w:r>
        <w:t xml:space="preserve">– wie das in einer Demokratie </w:t>
      </w:r>
      <w:r w:rsidR="00C97349">
        <w:t xml:space="preserve">eigentlich </w:t>
      </w:r>
      <w:r>
        <w:t>sein sollte – die Person oder Partei wählen</w:t>
      </w:r>
      <w:r w:rsidR="00A07BB5">
        <w:t xml:space="preserve"> konntest</w:t>
      </w:r>
      <w:r>
        <w:t>, die</w:t>
      </w:r>
      <w:r w:rsidR="00A07BB5">
        <w:t xml:space="preserve"> Deine </w:t>
      </w:r>
      <w:r>
        <w:t>persönlichen Interessen</w:t>
      </w:r>
      <w:r w:rsidR="00C97349">
        <w:t>,</w:t>
      </w:r>
      <w:r w:rsidR="00A07BB5">
        <w:t xml:space="preserve"> </w:t>
      </w:r>
      <w:r w:rsidR="00C97349">
        <w:t>Wertvorstellungen</w:t>
      </w:r>
      <w:r w:rsidR="00A07BB5">
        <w:t xml:space="preserve"> </w:t>
      </w:r>
      <w:r w:rsidR="00C97349">
        <w:t xml:space="preserve">und das Wohl aller </w:t>
      </w:r>
      <w:r>
        <w:t>vertritt oder</w:t>
      </w:r>
      <w:r w:rsidR="00A07BB5">
        <w:t xml:space="preserve"> hast Du </w:t>
      </w:r>
      <w:r>
        <w:t>eine Wahl zwischen kleineren und größeren Vorlieben bzw. Übeln getroffen?</w:t>
      </w:r>
    </w:p>
    <w:p w14:paraId="0DA977CF" w14:textId="377D9263" w:rsidR="00A11646" w:rsidRDefault="00A11646" w:rsidP="00A11646">
      <w:r>
        <w:t>Zu zweitens:</w:t>
      </w:r>
      <w:r w:rsidR="00A07BB5">
        <w:t xml:space="preserve"> hast Du </w:t>
      </w:r>
      <w:r w:rsidR="009A2FC3">
        <w:t>das Gefühl, dass die Politiker</w:t>
      </w:r>
      <w:r w:rsidR="00167BFE">
        <w:t>Innen</w:t>
      </w:r>
      <w:r w:rsidR="009A2FC3">
        <w:t>, die</w:t>
      </w:r>
      <w:r w:rsidR="00A07BB5">
        <w:t xml:space="preserve"> Du </w:t>
      </w:r>
      <w:r w:rsidR="009A2FC3">
        <w:t>gewählt oder nicht gewählt</w:t>
      </w:r>
      <w:r w:rsidR="00A07BB5">
        <w:t xml:space="preserve"> hast</w:t>
      </w:r>
      <w:r w:rsidR="009A2FC3">
        <w:t xml:space="preserve">, ihre </w:t>
      </w:r>
      <w:r w:rsidR="00C97349">
        <w:t xml:space="preserve">jetzigen </w:t>
      </w:r>
      <w:r w:rsidR="009A2FC3">
        <w:t>Entscheidungen auf Basis einer breiten wissenschaftlich fundierten Grundlage machen</w:t>
      </w:r>
      <w:r w:rsidR="00A07BB5">
        <w:t>– damit meine ich</w:t>
      </w:r>
      <w:r w:rsidR="00C97349">
        <w:t>,</w:t>
      </w:r>
      <w:r w:rsidR="00A07BB5">
        <w:t xml:space="preserve"> wurden viele </w:t>
      </w:r>
      <w:r w:rsidR="00C97349">
        <w:t xml:space="preserve">verschiedene </w:t>
      </w:r>
      <w:r w:rsidR="00A07BB5">
        <w:t xml:space="preserve">mit dem Thema </w:t>
      </w:r>
      <w:r w:rsidR="00C97349">
        <w:t>ver</w:t>
      </w:r>
      <w:r w:rsidR="00A07BB5">
        <w:t>traute Wissenschaftler hinzugezogen und befragt</w:t>
      </w:r>
      <w:r w:rsidR="009A2FC3">
        <w:t>?</w:t>
      </w:r>
    </w:p>
    <w:p w14:paraId="1FAEBD42" w14:textId="33B5C8CD" w:rsidR="009A2FC3" w:rsidRDefault="009A2FC3" w:rsidP="00A11646">
      <w:r>
        <w:t>Zu drittens:</w:t>
      </w:r>
      <w:r w:rsidR="00A07BB5">
        <w:t xml:space="preserve"> hast Du</w:t>
      </w:r>
      <w:r>
        <w:t xml:space="preserve">, wenn </w:t>
      </w:r>
      <w:r w:rsidR="00A07BB5">
        <w:t>Du</w:t>
      </w:r>
      <w:r>
        <w:t xml:space="preserve"> </w:t>
      </w:r>
      <w:r w:rsidR="00C97349">
        <w:t xml:space="preserve">jetzt </w:t>
      </w:r>
      <w:r>
        <w:t>die Nachrichten in Zeitung, Radio, Fernsehen usw.</w:t>
      </w:r>
      <w:r w:rsidR="00A07BB5">
        <w:t xml:space="preserve"> liest, hörst und siehst</w:t>
      </w:r>
      <w:r>
        <w:t xml:space="preserve">, das Gefühl, dass hier auf breiter wissenschaftlich fundierter Ebene </w:t>
      </w:r>
      <w:r w:rsidR="00B47D95">
        <w:t>in</w:t>
      </w:r>
      <w:r>
        <w:t xml:space="preserve">formiert </w:t>
      </w:r>
      <w:r w:rsidR="00A07BB5">
        <w:t>wird</w:t>
      </w:r>
      <w:r>
        <w:t xml:space="preserve">, </w:t>
      </w:r>
      <w:r w:rsidR="00A07BB5">
        <w:t>Dir</w:t>
      </w:r>
      <w:r>
        <w:t xml:space="preserve"> kontroverse Meinungen dargestellt werden und </w:t>
      </w:r>
      <w:r w:rsidR="00A07BB5">
        <w:t>Du</w:t>
      </w:r>
      <w:r>
        <w:t xml:space="preserve"> </w:t>
      </w:r>
      <w:r w:rsidR="000249F3">
        <w:t xml:space="preserve">aufgrund dieser Berichterstattung als mündiger Bürger die Situation einschätzen </w:t>
      </w:r>
      <w:r w:rsidR="00A07BB5">
        <w:t>kannst</w:t>
      </w:r>
      <w:r w:rsidR="000249F3">
        <w:t>? Oder</w:t>
      </w:r>
      <w:r w:rsidR="00A07BB5">
        <w:t xml:space="preserve"> hast Du </w:t>
      </w:r>
      <w:r w:rsidR="000249F3">
        <w:t>aufgrund der</w:t>
      </w:r>
      <w:r w:rsidR="00A07BB5">
        <w:t xml:space="preserve"> Dir </w:t>
      </w:r>
      <w:r w:rsidR="000249F3">
        <w:t>zur Verfügung gestellten Informationen</w:t>
      </w:r>
      <w:r w:rsidR="00C97349">
        <w:t xml:space="preserve"> und Bilder</w:t>
      </w:r>
      <w:r w:rsidR="000249F3">
        <w:t xml:space="preserve">, </w:t>
      </w:r>
      <w:r w:rsidR="00167BFE">
        <w:t xml:space="preserve">in der jetzigen Situation zum Beispiel </w:t>
      </w:r>
      <w:r w:rsidR="000249F3">
        <w:t>Angst vor einer nicht absehbaren und lebensgefährlichen Krankheit?</w:t>
      </w:r>
    </w:p>
    <w:p w14:paraId="499C8AAA" w14:textId="4C55221A" w:rsidR="00766A01" w:rsidRDefault="00766A01" w:rsidP="00A11646">
      <w:r>
        <w:t xml:space="preserve">Zu viertens: </w:t>
      </w:r>
      <w:r w:rsidR="00A07BB5">
        <w:t xml:space="preserve">hast Du das Gefühl, </w:t>
      </w:r>
      <w:bookmarkStart w:id="0" w:name="_Hlk36566612"/>
      <w:r w:rsidR="00A07BB5">
        <w:t>dass Du aufgrund Deiner</w:t>
      </w:r>
      <w:r w:rsidR="00B47D95">
        <w:t xml:space="preserve"> Dir</w:t>
      </w:r>
      <w:r w:rsidR="00A07BB5">
        <w:t xml:space="preserve"> </w:t>
      </w:r>
      <w:r w:rsidR="00C97349">
        <w:t xml:space="preserve">jetzt </w:t>
      </w:r>
      <w:r w:rsidR="00A07BB5">
        <w:t>gebildeten Meinung und der daraus resultierenden Erkenntnis,</w:t>
      </w:r>
      <w:bookmarkEnd w:id="0"/>
      <w:r w:rsidR="00A07BB5">
        <w:t xml:space="preserve"> natürlich gerne solidarisch bist? Oder hast Du das Gefühl</w:t>
      </w:r>
      <w:r w:rsidR="00C97349">
        <w:t>,</w:t>
      </w:r>
      <w:r w:rsidR="00A07BB5">
        <w:t xml:space="preserve"> Du musst solidarisch sein wegen der großen </w:t>
      </w:r>
      <w:proofErr w:type="gramStart"/>
      <w:r w:rsidR="00A07BB5">
        <w:t>Gefahr</w:t>
      </w:r>
      <w:proofErr w:type="gramEnd"/>
      <w:r w:rsidR="00A07BB5">
        <w:t xml:space="preserve"> die uns droht?</w:t>
      </w:r>
    </w:p>
    <w:p w14:paraId="62D000A8" w14:textId="11CC8A77" w:rsidR="00766A01" w:rsidRDefault="00766A01" w:rsidP="00A11646">
      <w:r>
        <w:t>Zu fünftens:</w:t>
      </w:r>
      <w:r w:rsidR="00A07BB5">
        <w:t xml:space="preserve"> hast du</w:t>
      </w:r>
      <w:r w:rsidR="00AE7A6C">
        <w:t>,</w:t>
      </w:r>
      <w:r w:rsidR="00A07BB5">
        <w:t xml:space="preserve"> wie im obigen Punkt</w:t>
      </w:r>
      <w:r w:rsidR="00AE7A6C">
        <w:t>,</w:t>
      </w:r>
      <w:r w:rsidR="00A07BB5">
        <w:t xml:space="preserve"> das Gefühl</w:t>
      </w:r>
      <w:r w:rsidR="00AE7A6C">
        <w:t>,</w:t>
      </w:r>
      <w:r w:rsidR="00A07BB5">
        <w:t xml:space="preserve"> </w:t>
      </w:r>
      <w:r w:rsidR="00A07BB5" w:rsidRPr="00A07BB5">
        <w:t xml:space="preserve">dass Du aufgrund Deiner </w:t>
      </w:r>
      <w:r w:rsidR="00B47D95">
        <w:t xml:space="preserve">Dir </w:t>
      </w:r>
      <w:r w:rsidR="00A07BB5" w:rsidRPr="00A07BB5">
        <w:t>gebildeten Meinung und der daraus resultierenden Erkenntnis</w:t>
      </w:r>
      <w:r w:rsidR="00AE7A6C">
        <w:t xml:space="preserve"> </w:t>
      </w:r>
      <w:r w:rsidR="00A07BB5">
        <w:t xml:space="preserve">Deine </w:t>
      </w:r>
      <w:r>
        <w:t>Bewegungsdaten</w:t>
      </w:r>
      <w:r w:rsidR="00A07BB5">
        <w:t xml:space="preserve"> (</w:t>
      </w:r>
      <w:r>
        <w:t xml:space="preserve">Telefonanrufe, </w:t>
      </w:r>
      <w:r w:rsidR="00A07BB5">
        <w:t>E-Mail-</w:t>
      </w:r>
      <w:r>
        <w:t>Verkehr usw.</w:t>
      </w:r>
      <w:r w:rsidR="00A07BB5">
        <w:t>)</w:t>
      </w:r>
      <w:r w:rsidR="00AE7A6C">
        <w:t xml:space="preserve"> zur Verfügung stellst,</w:t>
      </w:r>
      <w:r>
        <w:t xml:space="preserve"> </w:t>
      </w:r>
      <w:r w:rsidR="00AE7A6C">
        <w:t>weil Du wirklich verstanden hast</w:t>
      </w:r>
      <w:r w:rsidR="00C97349">
        <w:t>,</w:t>
      </w:r>
      <w:r w:rsidR="00AE7A6C">
        <w:t xml:space="preserve"> das dies eine der Maßnahmen ist</w:t>
      </w:r>
      <w:r w:rsidR="00C97349">
        <w:t>,</w:t>
      </w:r>
      <w:r w:rsidR="00AE7A6C">
        <w:t xml:space="preserve"> die an dieser Stelle zweckdienlich sind?</w:t>
      </w:r>
    </w:p>
    <w:p w14:paraId="7F3A1D13" w14:textId="3F681C55" w:rsidR="00C7559F" w:rsidRDefault="00AE7A6C" w:rsidP="00A11646">
      <w:r>
        <w:t xml:space="preserve">Solltest Du </w:t>
      </w:r>
      <w:r w:rsidR="009E0199">
        <w:t>nach der Beantwortung der obigen Fragen zu dem Schluss gekommen sein, dass</w:t>
      </w:r>
      <w:r>
        <w:t xml:space="preserve"> Du </w:t>
      </w:r>
      <w:r w:rsidR="00C97349">
        <w:t xml:space="preserve">momentan </w:t>
      </w:r>
      <w:r w:rsidR="009E0199">
        <w:t>in einem demokratischen Land</w:t>
      </w:r>
      <w:r>
        <w:t xml:space="preserve"> lebst</w:t>
      </w:r>
      <w:r w:rsidR="009E0199">
        <w:t>, welches genau</w:t>
      </w:r>
      <w:r>
        <w:t xml:space="preserve"> Deinen </w:t>
      </w:r>
      <w:r w:rsidR="009E0199">
        <w:t>Vorstellungen und Bedürfnissen entspricht, dann erübrigt sich der weitere Text.</w:t>
      </w:r>
      <w:r>
        <w:t xml:space="preserve"> Solltest Du </w:t>
      </w:r>
      <w:r w:rsidR="009E0199">
        <w:t>das Gefühl haben, dass</w:t>
      </w:r>
      <w:r>
        <w:t xml:space="preserve"> Du </w:t>
      </w:r>
      <w:proofErr w:type="gramStart"/>
      <w:r w:rsidR="00C97349">
        <w:t>zur Zeit</w:t>
      </w:r>
      <w:proofErr w:type="gramEnd"/>
      <w:r w:rsidR="00C97349">
        <w:t xml:space="preserve"> und aber auch ganz allgemein </w:t>
      </w:r>
      <w:r w:rsidR="009E0199">
        <w:t>nicht wirklich in einer Form von Demokratie</w:t>
      </w:r>
      <w:r>
        <w:t xml:space="preserve"> lebst</w:t>
      </w:r>
      <w:r w:rsidR="009E0199">
        <w:t>, die</w:t>
      </w:r>
      <w:r>
        <w:t xml:space="preserve"> Deinen </w:t>
      </w:r>
      <w:r w:rsidR="009E0199">
        <w:t>Ansprüchen</w:t>
      </w:r>
      <w:r w:rsidR="00B47D95">
        <w:t xml:space="preserve"> und Vorstellungen</w:t>
      </w:r>
      <w:r w:rsidR="009E0199">
        <w:t xml:space="preserve"> entspricht, möchte ich</w:t>
      </w:r>
      <w:r>
        <w:t xml:space="preserve"> Dir </w:t>
      </w:r>
      <w:r w:rsidR="009E0199">
        <w:t>folgende weitere Fragen stellen.</w:t>
      </w:r>
    </w:p>
    <w:p w14:paraId="415F94A3" w14:textId="77777777" w:rsidR="00C7559F" w:rsidRDefault="00C7559F">
      <w:r>
        <w:br w:type="page"/>
      </w:r>
    </w:p>
    <w:p w14:paraId="74F9399B" w14:textId="380728D9" w:rsidR="009E0199" w:rsidRDefault="009E0199" w:rsidP="00A11646">
      <w:r>
        <w:lastRenderedPageBreak/>
        <w:t>Zu erstens:</w:t>
      </w:r>
      <w:r w:rsidR="00AE7A6C">
        <w:t xml:space="preserve"> weißt Du</w:t>
      </w:r>
      <w:r w:rsidR="00C97349">
        <w:t>,</w:t>
      </w:r>
      <w:r w:rsidR="00AE7A6C">
        <w:t xml:space="preserve"> </w:t>
      </w:r>
      <w:r>
        <w:t xml:space="preserve">ob die existierenden politischen Parteien und ihre </w:t>
      </w:r>
      <w:proofErr w:type="spellStart"/>
      <w:r>
        <w:t>Entscheidungsträger</w:t>
      </w:r>
      <w:r w:rsidR="00EE1657">
        <w:t>Innen</w:t>
      </w:r>
      <w:proofErr w:type="spellEnd"/>
      <w:r>
        <w:t xml:space="preserve"> alle ihre Entscheidungen neutral und zum Wohle der Allgemeinheit treffen? Oder könnte es sein, dass ihre Entscheidungsfindung nicht am Allgemeinwohl orientiert, sondern ihre Entscheidungen von finanziellen, politischen und persönlichen Interessen motiviert sind? Sind wir als Bürger/Wähler darüber informiert</w:t>
      </w:r>
      <w:r w:rsidR="00C97349">
        <w:t>,</w:t>
      </w:r>
      <w:r>
        <w:t xml:space="preserve"> wie weit unsere PolitikerInnen </w:t>
      </w:r>
      <w:r w:rsidR="00EE1657">
        <w:t>eigentlich anderen dienen als uns</w:t>
      </w:r>
      <w:r w:rsidR="00C97349">
        <w:t>,</w:t>
      </w:r>
      <w:r w:rsidR="00EE1657">
        <w:t xml:space="preserve"> de</w:t>
      </w:r>
      <w:r w:rsidR="00C97349">
        <w:t>n</w:t>
      </w:r>
      <w:r w:rsidR="00EE1657">
        <w:t xml:space="preserve"> </w:t>
      </w:r>
      <w:r w:rsidR="00C97349">
        <w:t>Bürgern</w:t>
      </w:r>
      <w:r w:rsidR="00EE1657">
        <w:t>? Wissen wir</w:t>
      </w:r>
      <w:r w:rsidR="00DC2A1C">
        <w:t>,</w:t>
      </w:r>
      <w:r w:rsidR="00EE1657">
        <w:t xml:space="preserve"> von wem </w:t>
      </w:r>
      <w:proofErr w:type="spellStart"/>
      <w:r w:rsidR="00EE1657">
        <w:t>EntscheidungsträgerInnen</w:t>
      </w:r>
      <w:proofErr w:type="spellEnd"/>
      <w:r w:rsidR="00EE1657">
        <w:t xml:space="preserve"> und PolitikerInnen auch </w:t>
      </w:r>
      <w:r w:rsidR="00DC2A1C">
        <w:t xml:space="preserve">noch </w:t>
      </w:r>
      <w:r w:rsidR="00EE1657">
        <w:t>Geld bekommen</w:t>
      </w:r>
      <w:r w:rsidR="00DC2A1C">
        <w:t xml:space="preserve">, abgesehen von ihren </w:t>
      </w:r>
      <w:proofErr w:type="gramStart"/>
      <w:r w:rsidR="00DC2A1C">
        <w:t>Diäten</w:t>
      </w:r>
      <w:proofErr w:type="gramEnd"/>
      <w:r w:rsidR="00DC2A1C">
        <w:t xml:space="preserve"> die sie von uns bekommen</w:t>
      </w:r>
      <w:r w:rsidR="00AE7A6C">
        <w:t xml:space="preserve"> (Interessenskonflikt)</w:t>
      </w:r>
      <w:r w:rsidR="00EE1657">
        <w:t>?</w:t>
      </w:r>
    </w:p>
    <w:p w14:paraId="36B0BA71" w14:textId="4F746B7A" w:rsidR="009E0199" w:rsidRDefault="00EE1657" w:rsidP="00A11646">
      <w:r>
        <w:t>Zu zweitens:</w:t>
      </w:r>
      <w:r w:rsidR="00AE7A6C">
        <w:t xml:space="preserve"> weißt Du</w:t>
      </w:r>
      <w:r>
        <w:t>, ob die hinzugezogene Wissenschaft frei und unabhängig forschen durfte? Oder ob sie aus privaten und industriellen Mitteln finanziert wurde und deshalb nicht mehr frei sein konnte?</w:t>
      </w:r>
      <w:r w:rsidR="0020523C">
        <w:rPr>
          <w:rStyle w:val="Funotenzeichen"/>
        </w:rPr>
        <w:footnoteReference w:id="9"/>
      </w:r>
      <w:r>
        <w:t xml:space="preserve"> </w:t>
      </w:r>
    </w:p>
    <w:p w14:paraId="0CAB7DB5" w14:textId="2D9D7267" w:rsidR="009E0199" w:rsidRDefault="00EE1657" w:rsidP="00A11646">
      <w:r>
        <w:t>Zu drittens:</w:t>
      </w:r>
      <w:r w:rsidR="00AE7A6C">
        <w:t xml:space="preserve"> weißt Du</w:t>
      </w:r>
      <w:r w:rsidR="00DC2A1C">
        <w:t>,</w:t>
      </w:r>
      <w:r w:rsidR="00AE7A6C">
        <w:t xml:space="preserve"> </w:t>
      </w:r>
      <w:r>
        <w:t>wie sich die Medien finanzieren?</w:t>
      </w:r>
      <w:r w:rsidR="00AE7A6C">
        <w:t xml:space="preserve"> Weißt Du</w:t>
      </w:r>
      <w:r w:rsidR="00DC2A1C">
        <w:t>,</w:t>
      </w:r>
      <w:r w:rsidR="00AE7A6C">
        <w:t xml:space="preserve"> </w:t>
      </w:r>
      <w:r>
        <w:t>ob</w:t>
      </w:r>
      <w:r w:rsidR="008E5D4B">
        <w:t xml:space="preserve"> alle </w:t>
      </w:r>
      <w:r w:rsidR="00DC2A1C">
        <w:t>Journalistinnen/</w:t>
      </w:r>
      <w:r w:rsidR="008E5D4B">
        <w:t xml:space="preserve">Journalisten frei nach ihrem besten Wissen und Gewissen recherchieren dürfen? </w:t>
      </w:r>
      <w:r w:rsidR="00DC2A1C">
        <w:t>Oder gibt es auch hier Interessenkonflikte, z.B. aufgrund von Abhängigkeit durch Finanzierung, Spenden o.ä.?</w:t>
      </w:r>
    </w:p>
    <w:p w14:paraId="285CE2F0" w14:textId="421E669B" w:rsidR="008E5D4B" w:rsidRDefault="008E5D4B" w:rsidP="00A11646">
      <w:r>
        <w:t>Zu viertens:</w:t>
      </w:r>
      <w:r w:rsidR="00AE7A6C">
        <w:t xml:space="preserve"> weißt Du</w:t>
      </w:r>
      <w:r w:rsidR="00DC2A1C">
        <w:t>,</w:t>
      </w:r>
      <w:r w:rsidR="00AE7A6C">
        <w:t xml:space="preserve"> ob die </w:t>
      </w:r>
      <w:r>
        <w:t>von</w:t>
      </w:r>
      <w:r w:rsidR="00AE7A6C">
        <w:t xml:space="preserve"> Dir </w:t>
      </w:r>
      <w:r>
        <w:t>geforderte Solidarität</w:t>
      </w:r>
      <w:r w:rsidR="00AE7A6C">
        <w:t xml:space="preserve"> wirklich hilft oder nur ablenkt</w:t>
      </w:r>
      <w:r>
        <w:t xml:space="preserve">? </w:t>
      </w:r>
      <w:r w:rsidR="00AE7A6C">
        <w:t>W</w:t>
      </w:r>
      <w:r>
        <w:t>ürde es sich vielleicht lohnen</w:t>
      </w:r>
      <w:r w:rsidR="00DC2A1C">
        <w:t>,</w:t>
      </w:r>
      <w:r>
        <w:t xml:space="preserve"> gemeinsam und solidarisch andere</w:t>
      </w:r>
      <w:r w:rsidR="00AE7A6C">
        <w:t xml:space="preserve"> Probleme </w:t>
      </w:r>
      <w:r>
        <w:t>auf dieser Erde zu beseitigen?</w:t>
      </w:r>
    </w:p>
    <w:p w14:paraId="3429B08B" w14:textId="48D02C47" w:rsidR="008E5D4B" w:rsidRDefault="008E5D4B" w:rsidP="00A11646">
      <w:r>
        <w:t>Zu fünftens:</w:t>
      </w:r>
      <w:r w:rsidR="00AE7A6C">
        <w:t xml:space="preserve"> möchtest Du </w:t>
      </w:r>
      <w:r>
        <w:t xml:space="preserve">nicht lieber </w:t>
      </w:r>
      <w:r w:rsidR="00BF4C20">
        <w:t>selbst</w:t>
      </w:r>
      <w:r>
        <w:t xml:space="preserve"> entscheiden</w:t>
      </w:r>
      <w:r w:rsidR="00DC2A1C">
        <w:t>,</w:t>
      </w:r>
      <w:r>
        <w:t xml:space="preserve"> wer</w:t>
      </w:r>
      <w:r w:rsidR="006C649C">
        <w:t>,</w:t>
      </w:r>
      <w:r>
        <w:t xml:space="preserve"> wann</w:t>
      </w:r>
      <w:r w:rsidR="006C649C">
        <w:t xml:space="preserve"> und</w:t>
      </w:r>
      <w:r>
        <w:t xml:space="preserve"> wo</w:t>
      </w:r>
      <w:r w:rsidR="006C649C">
        <w:t xml:space="preserve"> Deine </w:t>
      </w:r>
      <w:r>
        <w:t xml:space="preserve">Daten </w:t>
      </w:r>
      <w:r w:rsidR="006C649C">
        <w:t xml:space="preserve">erfasst, </w:t>
      </w:r>
      <w:r>
        <w:t xml:space="preserve">speichert, auswertet und weitergibt, als </w:t>
      </w:r>
      <w:r w:rsidR="00576F78">
        <w:t>sie</w:t>
      </w:r>
      <w:r>
        <w:t xml:space="preserve"> jemanden zu überlassen der</w:t>
      </w:r>
      <w:r w:rsidR="006C649C">
        <w:t xml:space="preserve"> Dir </w:t>
      </w:r>
      <w:r>
        <w:t>nicht einmal sagt</w:t>
      </w:r>
      <w:r w:rsidR="00DC2A1C">
        <w:t>,</w:t>
      </w:r>
      <w:r>
        <w:t xml:space="preserve"> was </w:t>
      </w:r>
      <w:r w:rsidR="00576F78">
        <w:t>sie/</w:t>
      </w:r>
      <w:r>
        <w:t>er mit</w:t>
      </w:r>
      <w:r w:rsidR="00576F78">
        <w:t xml:space="preserve"> ihnen</w:t>
      </w:r>
      <w:r>
        <w:t xml:space="preserve"> macht.</w:t>
      </w:r>
    </w:p>
    <w:p w14:paraId="1B573947" w14:textId="77777777" w:rsidR="009E0753" w:rsidRDefault="00CE37D7" w:rsidP="00A11646">
      <w:r>
        <w:t xml:space="preserve">Der viel gesagte Satz „wir können ja eh nichts ändern“, ist falsch, denn nur wir können etwas ändern, andere werden es nicht für uns tun, dies hat die Vergangenheit gezeigt. </w:t>
      </w:r>
    </w:p>
    <w:p w14:paraId="4DA7BDC1" w14:textId="58B2252F" w:rsidR="009E0753" w:rsidRDefault="009E0753" w:rsidP="00A11646">
      <w:r>
        <w:t>Ich möchte an dieser Stelle noch einen Schritt weitergehen und Dich fragen</w:t>
      </w:r>
      <w:r w:rsidR="00DC2A1C">
        <w:t>:</w:t>
      </w:r>
      <w:r>
        <w:t xml:space="preserve"> möchtest </w:t>
      </w:r>
      <w:r w:rsidR="00240239">
        <w:t>D</w:t>
      </w:r>
      <w:r>
        <w:t>u von deinen Kindern, Enkeln oder Ur</w:t>
      </w:r>
      <w:r w:rsidR="00240239">
        <w:t>-</w:t>
      </w:r>
      <w:r>
        <w:t>Enkeln einmal gefragt werden</w:t>
      </w:r>
      <w:r w:rsidR="00DC2A1C">
        <w:t>,</w:t>
      </w:r>
      <w:r>
        <w:t xml:space="preserve"> warum </w:t>
      </w:r>
      <w:r w:rsidR="00240239">
        <w:t>D</w:t>
      </w:r>
      <w:r>
        <w:t>u nichts unternommen hast</w:t>
      </w:r>
      <w:r w:rsidR="006C5391">
        <w:t>,</w:t>
      </w:r>
      <w:r>
        <w:t xml:space="preserve"> obwohl es doch so offensichtlich war</w:t>
      </w:r>
      <w:r w:rsidR="00DC2A1C">
        <w:t>?</w:t>
      </w:r>
      <w:r w:rsidR="00BA3406">
        <w:t xml:space="preserve"> Das betrifft uns als Deutsche vielleicht besonders, aber auch viele andere Demokratien waren in der Vergangenheit schon an solchen Punkten</w:t>
      </w:r>
      <w:r w:rsidR="006C5391">
        <w:t>.</w:t>
      </w:r>
      <w:r w:rsidR="00BA3406">
        <w:t xml:space="preserve"> </w:t>
      </w:r>
      <w:r w:rsidR="006C5391">
        <w:t>I</w:t>
      </w:r>
      <w:r w:rsidR="00BA3406">
        <w:t>m geschichtlichen Rückblick wurde dann immer gefragt</w:t>
      </w:r>
      <w:r w:rsidR="006C5391">
        <w:t xml:space="preserve">: </w:t>
      </w:r>
      <w:r w:rsidR="00BA3406">
        <w:t>„warum haben sie nichts getan“.</w:t>
      </w:r>
    </w:p>
    <w:p w14:paraId="4EAF9E10" w14:textId="798E08AA" w:rsidR="00C7559F" w:rsidRDefault="00BF4C20">
      <w:r>
        <w:t>Ich glaube</w:t>
      </w:r>
      <w:r w:rsidR="006C5391">
        <w:t>,</w:t>
      </w:r>
      <w:r>
        <w:t xml:space="preserve"> es ist an der Zeit, dass wir – damit meine ich mich,</w:t>
      </w:r>
      <w:r w:rsidR="006C649C">
        <w:t xml:space="preserve"> Dich </w:t>
      </w:r>
      <w:r>
        <w:t>und unsere Verwandten</w:t>
      </w:r>
      <w:r w:rsidR="006C5391">
        <w:t>,</w:t>
      </w:r>
      <w:r>
        <w:t xml:space="preserve"> Freunde und alle Menschen</w:t>
      </w:r>
      <w:r w:rsidR="006C5391">
        <w:t>,</w:t>
      </w:r>
      <w:r>
        <w:t xml:space="preserve"> die uns nahestehen – uns miteinander auseinandersetzen und uns überlegen</w:t>
      </w:r>
      <w:r w:rsidR="006C5391">
        <w:t>,</w:t>
      </w:r>
      <w:r>
        <w:t xml:space="preserve"> in welcher Form von Demokratie wir leben </w:t>
      </w:r>
      <w:r w:rsidR="006C649C">
        <w:t xml:space="preserve">wollen </w:t>
      </w:r>
      <w:r>
        <w:t>und vor allen Dingen</w:t>
      </w:r>
      <w:r w:rsidR="006C5391">
        <w:t>,</w:t>
      </w:r>
      <w:r>
        <w:t xml:space="preserve"> was wir unseren Kindern und deren Kindern hinterlassen</w:t>
      </w:r>
      <w:r w:rsidR="006C649C">
        <w:t xml:space="preserve"> wollen</w:t>
      </w:r>
      <w:r>
        <w:t>. Wollen wir in einer Welt</w:t>
      </w:r>
      <w:r w:rsidR="00BA3406">
        <w:t>, einer Staatengemeinschaft, einem Land</w:t>
      </w:r>
      <w:r w:rsidR="00240239">
        <w:t>, einer Gemeinde</w:t>
      </w:r>
      <w:r>
        <w:t xml:space="preserve"> leben</w:t>
      </w:r>
      <w:r w:rsidR="006C5391">
        <w:t>,</w:t>
      </w:r>
      <w:r w:rsidR="00BA3406">
        <w:t xml:space="preserve"> wo die Interessen einiger weniger regieren</w:t>
      </w:r>
      <w:r w:rsidR="006C649C">
        <w:t>? Wollen wir</w:t>
      </w:r>
      <w:r w:rsidR="006C5391">
        <w:t>,</w:t>
      </w:r>
      <w:r w:rsidR="006C649C">
        <w:t xml:space="preserve"> das</w:t>
      </w:r>
      <w:r w:rsidR="006C5391">
        <w:t>s</w:t>
      </w:r>
      <w:r w:rsidR="00BA3406">
        <w:t xml:space="preserve"> diese wenigen </w:t>
      </w:r>
      <w:r>
        <w:t>über unsere Freiheit und Unfreiheit entscheiden dürfen? Ich möchte das nicht! Und ich würde mich gerne mit allen denen</w:t>
      </w:r>
      <w:r w:rsidR="006C649C">
        <w:t xml:space="preserve"> zusammentun</w:t>
      </w:r>
      <w:r>
        <w:t xml:space="preserve">, die in </w:t>
      </w:r>
      <w:r>
        <w:lastRenderedPageBreak/>
        <w:t>einer freien und demokratischen Gesellschaft leben möchten,</w:t>
      </w:r>
      <w:r w:rsidR="006C649C">
        <w:t xml:space="preserve"> in der die </w:t>
      </w:r>
      <w:r>
        <w:t>fünf Punkte vom Anfang wie folgt</w:t>
      </w:r>
      <w:r w:rsidR="006C649C">
        <w:t xml:space="preserve"> aussehen</w:t>
      </w:r>
      <w:r>
        <w:t>.</w:t>
      </w:r>
    </w:p>
    <w:p w14:paraId="37BF46D1" w14:textId="58EF6B66" w:rsidR="00766A01" w:rsidRDefault="00BA3406" w:rsidP="00BF4C20">
      <w:pPr>
        <w:pStyle w:val="Listenabsatz"/>
        <w:numPr>
          <w:ilvl w:val="0"/>
          <w:numId w:val="2"/>
        </w:numPr>
      </w:pPr>
      <w:r>
        <w:t xml:space="preserve">Es gibt eine </w:t>
      </w:r>
      <w:r w:rsidR="006C649C">
        <w:t xml:space="preserve">breit gefächerte </w:t>
      </w:r>
      <w:r w:rsidR="00BF4C20">
        <w:t>politische Landschaft</w:t>
      </w:r>
      <w:r w:rsidR="006C5391">
        <w:t>,</w:t>
      </w:r>
      <w:r w:rsidR="00BF4C20">
        <w:t xml:space="preserve"> die alle Interessen, Bedürfnisse</w:t>
      </w:r>
      <w:r w:rsidR="00F934A7">
        <w:t xml:space="preserve"> usw.</w:t>
      </w:r>
      <w:r>
        <w:t xml:space="preserve"> der Allgemeinheit</w:t>
      </w:r>
      <w:r>
        <w:rPr>
          <w:rStyle w:val="Funotenzeichen"/>
        </w:rPr>
        <w:footnoteReference w:id="10"/>
      </w:r>
      <w:r>
        <w:t xml:space="preserve"> </w:t>
      </w:r>
      <w:r w:rsidR="00F934A7">
        <w:t>widerspiegelt</w:t>
      </w:r>
      <w:r w:rsidR="00240239">
        <w:t xml:space="preserve"> und vertritt</w:t>
      </w:r>
      <w:r w:rsidR="00FB00B2">
        <w:t>.</w:t>
      </w:r>
      <w:r w:rsidR="00F934A7">
        <w:t xml:space="preserve"> </w:t>
      </w:r>
      <w:r w:rsidR="00FB00B2">
        <w:t>Wo</w:t>
      </w:r>
      <w:r w:rsidR="00F934A7">
        <w:t xml:space="preserve"> diese offen und fair diskutiert</w:t>
      </w:r>
      <w:r w:rsidR="00240239">
        <w:t xml:space="preserve"> werden</w:t>
      </w:r>
      <w:r w:rsidR="00F934A7">
        <w:t>.</w:t>
      </w:r>
    </w:p>
    <w:p w14:paraId="0A2785A8" w14:textId="430347CD" w:rsidR="00F934A7" w:rsidRDefault="00F934A7" w:rsidP="00BF4C20">
      <w:pPr>
        <w:pStyle w:val="Listenabsatz"/>
        <w:numPr>
          <w:ilvl w:val="0"/>
          <w:numId w:val="2"/>
        </w:numPr>
      </w:pPr>
      <w:r>
        <w:t>Eine freie Wissenschaft, die von der Allgemeinheit finanziert wird, sodass sie</w:t>
      </w:r>
      <w:r w:rsidR="00FB00B2">
        <w:t xml:space="preserve"> sachorientiert und </w:t>
      </w:r>
      <w:r w:rsidR="006C649C">
        <w:t>e</w:t>
      </w:r>
      <w:r>
        <w:t>rgebnisoffen forschen kann und die Ergebnisse dem Gemeinwohl zugutekommen.</w:t>
      </w:r>
    </w:p>
    <w:p w14:paraId="11D58874" w14:textId="75E6BD17" w:rsidR="00F934A7" w:rsidRDefault="00F934A7" w:rsidP="00BF4C20">
      <w:pPr>
        <w:pStyle w:val="Listenabsatz"/>
        <w:numPr>
          <w:ilvl w:val="0"/>
          <w:numId w:val="2"/>
        </w:numPr>
      </w:pPr>
      <w:r>
        <w:t xml:space="preserve">Ein freier Journalismus, der von der Allgemeinheit finanziert </w:t>
      </w:r>
      <w:r w:rsidR="006C5391">
        <w:t xml:space="preserve">und demokratisch kontrolliert </w:t>
      </w:r>
      <w:r>
        <w:t>wird, sodass er für die Allgemeinheit investigativ Missstände aufdecken kann und so als Kontrollorgan</w:t>
      </w:r>
      <w:r w:rsidR="00240239">
        <w:t xml:space="preserve"> für die Allgemeinheit </w:t>
      </w:r>
      <w:r>
        <w:t>eine Aufgabe hat.</w:t>
      </w:r>
    </w:p>
    <w:p w14:paraId="047211CC" w14:textId="2546EBFA" w:rsidR="00F934A7" w:rsidRDefault="00F934A7" w:rsidP="00BF4C20">
      <w:pPr>
        <w:pStyle w:val="Listenabsatz"/>
        <w:numPr>
          <w:ilvl w:val="0"/>
          <w:numId w:val="2"/>
        </w:numPr>
      </w:pPr>
      <w:r>
        <w:t xml:space="preserve">Dass wir solidarisch zusammen für das Wohl aller </w:t>
      </w:r>
      <w:r w:rsidR="006C5391">
        <w:t>s</w:t>
      </w:r>
      <w:r>
        <w:t>orgen, und dies in kleinen Gruppen, die sich kennen und verstehen</w:t>
      </w:r>
      <w:r w:rsidR="006C5391">
        <w:t>, also Netzwerke gegenseitiger Hilfe bilden.</w:t>
      </w:r>
    </w:p>
    <w:p w14:paraId="025A037C" w14:textId="43798552" w:rsidR="00F934A7" w:rsidRDefault="006C5391" w:rsidP="00BF4C20">
      <w:pPr>
        <w:pStyle w:val="Listenabsatz"/>
        <w:numPr>
          <w:ilvl w:val="0"/>
          <w:numId w:val="2"/>
        </w:numPr>
      </w:pPr>
      <w:r>
        <w:t>Dass</w:t>
      </w:r>
      <w:r w:rsidR="00F934A7">
        <w:t xml:space="preserve"> jeder</w:t>
      </w:r>
      <w:r w:rsidR="00240239">
        <w:t xml:space="preserve"> einzelne</w:t>
      </w:r>
      <w:r w:rsidR="00F934A7">
        <w:t xml:space="preserve"> die Hoheit über seine Daten hat und diese nicht an andere weitergegeben werden dürfen.</w:t>
      </w:r>
    </w:p>
    <w:p w14:paraId="685D3F8D" w14:textId="5E6E48A7" w:rsidR="008D067B" w:rsidRDefault="008D067B" w:rsidP="00F934A7">
      <w:r>
        <w:t>Wenn</w:t>
      </w:r>
      <w:r w:rsidR="006C649C">
        <w:t xml:space="preserve"> Dich </w:t>
      </w:r>
      <w:r>
        <w:t>dieser Text dazu angeregt hat</w:t>
      </w:r>
      <w:r w:rsidR="006C5391">
        <w:t>,</w:t>
      </w:r>
      <w:r>
        <w:t xml:space="preserve"> etwas zu tun, würde ich </w:t>
      </w:r>
      <w:r w:rsidR="006C649C">
        <w:t>Dich</w:t>
      </w:r>
      <w:r>
        <w:t xml:space="preserve"> bitten</w:t>
      </w:r>
      <w:r w:rsidR="006C5391">
        <w:t>,</w:t>
      </w:r>
      <w:r>
        <w:t xml:space="preserve"> ihn mit</w:t>
      </w:r>
      <w:r w:rsidR="00240239">
        <w:t xml:space="preserve"> Deinen </w:t>
      </w:r>
      <w:r>
        <w:t>Freunden, Bekannten und Verwandten zu teilen und darüber zu diskutieren</w:t>
      </w:r>
      <w:r w:rsidR="006C5391">
        <w:t>,</w:t>
      </w:r>
      <w:r>
        <w:t xml:space="preserve"> wie </w:t>
      </w:r>
      <w:r w:rsidR="006C649C">
        <w:t>Euer</w:t>
      </w:r>
      <w:r>
        <w:t xml:space="preserve"> demokratisches Land </w:t>
      </w:r>
      <w:r w:rsidR="00321803">
        <w:t xml:space="preserve">zukünftig </w:t>
      </w:r>
      <w:r>
        <w:t>aussehen soll.</w:t>
      </w:r>
      <w:r w:rsidR="007733C6">
        <w:t xml:space="preserve"> Dann haben wir die Chance</w:t>
      </w:r>
      <w:r w:rsidR="00321803">
        <w:t>,</w:t>
      </w:r>
      <w:r w:rsidR="007733C6">
        <w:t xml:space="preserve"> gemeinsam mit Gleichgesinnten eine bessere Zukunft zu gestalten.</w:t>
      </w:r>
    </w:p>
    <w:p w14:paraId="0D4F2DE6" w14:textId="77777777" w:rsidR="00C7559F" w:rsidRDefault="00C7559F" w:rsidP="00F934A7"/>
    <w:p w14:paraId="57D0728C" w14:textId="0E458DBD" w:rsidR="00F934A7" w:rsidRDefault="008D067B" w:rsidP="00F934A7">
      <w:r>
        <w:t>Ich freue mich</w:t>
      </w:r>
      <w:r w:rsidR="006C649C">
        <w:t xml:space="preserve"> über Rückmeldungen, Anregungen, Kritik</w:t>
      </w:r>
      <w:r w:rsidR="007733C6">
        <w:t>,</w:t>
      </w:r>
      <w:r w:rsidR="006C649C">
        <w:t xml:space="preserve"> Ergänzungen</w:t>
      </w:r>
      <w:r w:rsidR="007733C6">
        <w:t xml:space="preserve"> und </w:t>
      </w:r>
      <w:r w:rsidR="00FB00B2">
        <w:t xml:space="preserve">die </w:t>
      </w:r>
      <w:r w:rsidR="007733C6">
        <w:t xml:space="preserve">Zusammenarbeit an einer </w:t>
      </w:r>
      <w:r w:rsidR="00FB00B2">
        <w:t>positiven</w:t>
      </w:r>
      <w:r w:rsidR="007733C6">
        <w:t xml:space="preserve"> Zukunft</w:t>
      </w:r>
      <w:r w:rsidR="006C649C">
        <w:t>!</w:t>
      </w:r>
    </w:p>
    <w:p w14:paraId="1B6C7031" w14:textId="77777777" w:rsidR="008D067B" w:rsidRDefault="008D067B" w:rsidP="006C649C">
      <w:pPr>
        <w:pStyle w:val="KeinLeerraum"/>
      </w:pPr>
      <w:r>
        <w:t>Mit lieben Grüßen</w:t>
      </w:r>
    </w:p>
    <w:p w14:paraId="13CF4DB5" w14:textId="77B35D37" w:rsidR="008D067B" w:rsidRDefault="006C649C" w:rsidP="006C649C">
      <w:pPr>
        <w:pStyle w:val="KeinLeerraum"/>
      </w:pPr>
      <w:r>
        <w:t>Euer</w:t>
      </w:r>
    </w:p>
    <w:p w14:paraId="288CB608" w14:textId="68C12E9D" w:rsidR="008D067B" w:rsidRDefault="008D067B" w:rsidP="00F934A7">
      <w:r>
        <w:t>Jojo Harslem</w:t>
      </w:r>
    </w:p>
    <w:p w14:paraId="4401D3DB" w14:textId="70C66F94" w:rsidR="007733C6" w:rsidRPr="007733C6" w:rsidRDefault="007733C6" w:rsidP="007733C6">
      <w:pPr>
        <w:pStyle w:val="KeinLeerraum"/>
        <w:rPr>
          <w:lang w:val="en-US"/>
        </w:rPr>
      </w:pPr>
      <w:r w:rsidRPr="007733C6">
        <w:rPr>
          <w:lang w:val="en-US"/>
        </w:rPr>
        <w:t xml:space="preserve">Web: </w:t>
      </w:r>
      <w:bookmarkStart w:id="1" w:name="_Hlk36729355"/>
      <w:r w:rsidR="00724EEA">
        <w:fldChar w:fldCharType="begin"/>
      </w:r>
      <w:r w:rsidR="00724EEA" w:rsidRPr="00BF3BC5">
        <w:rPr>
          <w:lang w:val="en-US"/>
        </w:rPr>
        <w:instrText xml:space="preserve"> HYPERLINK "https://harslem.com" </w:instrText>
      </w:r>
      <w:r w:rsidR="00724EEA">
        <w:fldChar w:fldCharType="separate"/>
      </w:r>
      <w:r w:rsidRPr="007733C6">
        <w:rPr>
          <w:rStyle w:val="Hyperlink"/>
          <w:lang w:val="en-US"/>
        </w:rPr>
        <w:t>https://harslem.com</w:t>
      </w:r>
      <w:r w:rsidR="00724EEA">
        <w:rPr>
          <w:rStyle w:val="Hyperlink"/>
          <w:lang w:val="en-US"/>
        </w:rPr>
        <w:fldChar w:fldCharType="end"/>
      </w:r>
      <w:bookmarkEnd w:id="1"/>
      <w:r w:rsidRPr="007733C6">
        <w:rPr>
          <w:lang w:val="en-US"/>
        </w:rPr>
        <w:t xml:space="preserve"> </w:t>
      </w:r>
    </w:p>
    <w:p w14:paraId="152940A4" w14:textId="22516632" w:rsidR="007733C6" w:rsidRPr="007733C6" w:rsidRDefault="007733C6" w:rsidP="007733C6">
      <w:pPr>
        <w:pStyle w:val="KeinLeerraum"/>
        <w:rPr>
          <w:lang w:val="en-US"/>
        </w:rPr>
      </w:pPr>
      <w:r w:rsidRPr="007733C6">
        <w:rPr>
          <w:lang w:val="en-US"/>
        </w:rPr>
        <w:t xml:space="preserve">Facebook: </w:t>
      </w:r>
      <w:hyperlink r:id="rId8" w:history="1">
        <w:r w:rsidRPr="00A34C73">
          <w:rPr>
            <w:rStyle w:val="Hyperlink"/>
            <w:lang w:val="en-US"/>
          </w:rPr>
          <w:t>http://facebook.com/jojo.harslem</w:t>
        </w:r>
      </w:hyperlink>
      <w:r>
        <w:rPr>
          <w:lang w:val="en-US"/>
        </w:rPr>
        <w:t xml:space="preserve"> </w:t>
      </w:r>
    </w:p>
    <w:p w14:paraId="56261CCB" w14:textId="3924A76B" w:rsidR="007733C6" w:rsidRDefault="007733C6" w:rsidP="007733C6">
      <w:r>
        <w:t xml:space="preserve">LinkedIn: </w:t>
      </w:r>
      <w:hyperlink r:id="rId9" w:history="1">
        <w:r w:rsidRPr="00A34C73">
          <w:rPr>
            <w:rStyle w:val="Hyperlink"/>
          </w:rPr>
          <w:t>http://de.linkedin.com/pub/jojo-johannes-harslem/15/6ba/b85/</w:t>
        </w:r>
      </w:hyperlink>
      <w:r>
        <w:t xml:space="preserve"> </w:t>
      </w:r>
    </w:p>
    <w:p w14:paraId="3BDB0D08" w14:textId="47E625CE" w:rsidR="00576F78" w:rsidRDefault="00576F78" w:rsidP="00F934A7">
      <w:r>
        <w:t>P.S.: Gerne kannst Du diesen Text mit deinen Freundinnen/Freunden, Verwandten und deiner Community teilen – sinnvoll wäre da sicher</w:t>
      </w:r>
      <w:r w:rsidR="00321803">
        <w:t>,</w:t>
      </w:r>
      <w:r>
        <w:t xml:space="preserve"> Dich und nicht mich als ersten Kontakt anzugeben.</w:t>
      </w:r>
    </w:p>
    <w:p w14:paraId="6420405F" w14:textId="7001DA14" w:rsidR="006C649C" w:rsidRDefault="00576F78" w:rsidP="00F934A7">
      <w:r>
        <w:t>P.</w:t>
      </w:r>
      <w:r w:rsidR="007733C6">
        <w:t>P.S.: Natürlich kannst Du den Text auch ändern und umformulieren und anschließend in Deinen Namen teilen.</w:t>
      </w:r>
    </w:p>
    <w:p w14:paraId="12182ABA" w14:textId="19C537BD" w:rsidR="00576F78" w:rsidRDefault="00576F78" w:rsidP="00F934A7">
      <w:r>
        <w:t xml:space="preserve">Originalfassung: Jojo (Johannes Markus) Harslem </w:t>
      </w:r>
      <w:hyperlink r:id="rId10" w:history="1">
        <w:r w:rsidR="00FB626F" w:rsidRPr="00821389">
          <w:rPr>
            <w:rStyle w:val="Hyperlink"/>
          </w:rPr>
          <w:t>https://harslem.com/ostern-2020</w:t>
        </w:r>
      </w:hyperlink>
      <w:r w:rsidR="00FB626F">
        <w:t xml:space="preserve"> </w:t>
      </w:r>
    </w:p>
    <w:sectPr w:rsidR="00576F7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C148" w14:textId="77777777" w:rsidR="0088221C" w:rsidRDefault="0088221C" w:rsidP="000249F3">
      <w:pPr>
        <w:spacing w:after="0" w:line="240" w:lineRule="auto"/>
      </w:pPr>
      <w:r>
        <w:separator/>
      </w:r>
    </w:p>
  </w:endnote>
  <w:endnote w:type="continuationSeparator" w:id="0">
    <w:p w14:paraId="362CCD8A" w14:textId="77777777" w:rsidR="0088221C" w:rsidRDefault="0088221C" w:rsidP="00024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51E6" w14:textId="4FA21642" w:rsidR="00A241F9" w:rsidRDefault="00A241F9" w:rsidP="00A241F9">
    <w:pPr>
      <w:pStyle w:val="Fuzeile"/>
      <w:jc w:val="center"/>
    </w:pPr>
    <w:r>
      <w:fldChar w:fldCharType="begin"/>
    </w:r>
    <w:r>
      <w:instrText xml:space="preserve"> PAGE  \* ArabicDash  \* MERGEFORMAT </w:instrText>
    </w:r>
    <w:r>
      <w:fldChar w:fldCharType="separate"/>
    </w:r>
    <w:r>
      <w:rPr>
        <w:noProof/>
      </w:rPr>
      <w:t>- 3 -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29DAE" w14:textId="77777777" w:rsidR="0088221C" w:rsidRDefault="0088221C" w:rsidP="000249F3">
      <w:pPr>
        <w:spacing w:after="0" w:line="240" w:lineRule="auto"/>
      </w:pPr>
      <w:r>
        <w:separator/>
      </w:r>
    </w:p>
  </w:footnote>
  <w:footnote w:type="continuationSeparator" w:id="0">
    <w:p w14:paraId="1734AE5A" w14:textId="77777777" w:rsidR="0088221C" w:rsidRDefault="0088221C" w:rsidP="000249F3">
      <w:pPr>
        <w:spacing w:after="0" w:line="240" w:lineRule="auto"/>
      </w:pPr>
      <w:r>
        <w:continuationSeparator/>
      </w:r>
    </w:p>
  </w:footnote>
  <w:footnote w:id="1">
    <w:p w14:paraId="22206C4B" w14:textId="52672300" w:rsidR="000249F3" w:rsidRPr="00F419D5" w:rsidRDefault="000249F3">
      <w:pPr>
        <w:pStyle w:val="Funotentext"/>
      </w:pPr>
      <w:r w:rsidRPr="00F419D5">
        <w:rPr>
          <w:rStyle w:val="Funotenzeichen"/>
        </w:rPr>
        <w:footnoteRef/>
      </w:r>
      <w:r w:rsidRPr="00F419D5">
        <w:t xml:space="preserve"> </w:t>
      </w:r>
      <w:hyperlink r:id="rId1" w:anchor="Merkmale_des_totalit%C3%A4ren_Staates" w:history="1">
        <w:r w:rsidRPr="00F419D5">
          <w:rPr>
            <w:rStyle w:val="Hyperlink"/>
          </w:rPr>
          <w:t>https://de.wikipedia.org/wiki/Totalitarismus#Merkmale_des_totalit%C3%A4ren_Staates</w:t>
        </w:r>
      </w:hyperlink>
      <w:r w:rsidRPr="00F419D5">
        <w:t xml:space="preserve"> </w:t>
      </w:r>
    </w:p>
  </w:footnote>
  <w:footnote w:id="2">
    <w:p w14:paraId="1229E03F" w14:textId="372D110D" w:rsidR="00196184" w:rsidRPr="00F419D5" w:rsidRDefault="00196184">
      <w:pPr>
        <w:pStyle w:val="Funotentext"/>
      </w:pPr>
      <w:r w:rsidRPr="00F419D5">
        <w:rPr>
          <w:rStyle w:val="Funotenzeichen"/>
        </w:rPr>
        <w:footnoteRef/>
      </w:r>
      <w:r w:rsidRPr="00F419D5">
        <w:t xml:space="preserve"> </w:t>
      </w:r>
      <w:hyperlink r:id="rId2" w:history="1">
        <w:r w:rsidRPr="00F419D5">
          <w:rPr>
            <w:rStyle w:val="Hyperlink"/>
          </w:rPr>
          <w:t>https://www.gesetze-im-internet.de/gg/</w:t>
        </w:r>
      </w:hyperlink>
      <w:r w:rsidRPr="00F419D5">
        <w:t xml:space="preserve"> / </w:t>
      </w:r>
      <w:hyperlink r:id="rId3" w:history="1">
        <w:r w:rsidRPr="00F419D5">
          <w:rPr>
            <w:rStyle w:val="Hyperlink"/>
          </w:rPr>
          <w:t>https://www.gesetze-im-internet.de/gg/GG.pdf</w:t>
        </w:r>
      </w:hyperlink>
      <w:r w:rsidRPr="00F419D5">
        <w:t xml:space="preserve"> </w:t>
      </w:r>
    </w:p>
  </w:footnote>
  <w:footnote w:id="3">
    <w:p w14:paraId="2D0611A7" w14:textId="77777777" w:rsidR="00196184" w:rsidRPr="00F419D5" w:rsidRDefault="00196184" w:rsidP="00196184">
      <w:pPr>
        <w:pStyle w:val="Funotentext"/>
      </w:pPr>
      <w:r w:rsidRPr="00F419D5">
        <w:rPr>
          <w:rStyle w:val="Funotenzeichen"/>
        </w:rPr>
        <w:footnoteRef/>
      </w:r>
      <w:r w:rsidRPr="00F419D5">
        <w:t xml:space="preserve"> </w:t>
      </w:r>
      <w:hyperlink r:id="rId4" w:history="1">
        <w:r w:rsidRPr="00F419D5">
          <w:rPr>
            <w:rStyle w:val="Hyperlink"/>
          </w:rPr>
          <w:t>https://de.wikipedia.org/wiki/Amtseid</w:t>
        </w:r>
      </w:hyperlink>
      <w:r w:rsidRPr="00F419D5">
        <w:t xml:space="preserve"> („Ich schwöre, dass ich meine Kraft dem Wohle des deutschen Volkes widmen, seinen Nutzen mehren, Schaden von ihm wenden, das Grundgesetz und die Gesetze des Bundes wahren und verteidigen, meine Pflichten gewissenhaft erfüllen und Gerechtigkeit gegen jedermann üben werde. So </w:t>
      </w:r>
      <w:proofErr w:type="gramStart"/>
      <w:r w:rsidRPr="00F419D5">
        <w:t>wahr</w:t>
      </w:r>
      <w:proofErr w:type="gramEnd"/>
      <w:r w:rsidRPr="00F419D5">
        <w:t xml:space="preserve"> mir Gott helfe.“)</w:t>
      </w:r>
    </w:p>
  </w:footnote>
  <w:footnote w:id="4">
    <w:p w14:paraId="58A53750" w14:textId="30DAFD78" w:rsidR="002D3FB1" w:rsidRPr="00F419D5" w:rsidRDefault="002D3FB1">
      <w:pPr>
        <w:pStyle w:val="Funotentext"/>
      </w:pPr>
      <w:r w:rsidRPr="00F419D5">
        <w:rPr>
          <w:rStyle w:val="Funotenzeichen"/>
        </w:rPr>
        <w:footnoteRef/>
      </w:r>
      <w:r w:rsidRPr="00F419D5">
        <w:t xml:space="preserve"> </w:t>
      </w:r>
      <w:hyperlink r:id="rId5" w:anchor="Pressefreiheit_und_Pressekonzentration" w:history="1">
        <w:r w:rsidRPr="00F419D5">
          <w:rPr>
            <w:rStyle w:val="Hyperlink"/>
          </w:rPr>
          <w:t>https://de.wikipedia.org/wiki/Pressefreiheit#Pressefreiheit_und_Pressekonzentration</w:t>
        </w:r>
      </w:hyperlink>
      <w:r w:rsidRPr="00F419D5">
        <w:t xml:space="preserve"> </w:t>
      </w:r>
    </w:p>
  </w:footnote>
  <w:footnote w:id="5">
    <w:p w14:paraId="6DF57FF0" w14:textId="4BB78F74" w:rsidR="002D3FB1" w:rsidRDefault="002D3FB1">
      <w:pPr>
        <w:pStyle w:val="Funotentext"/>
      </w:pPr>
      <w:r w:rsidRPr="00F419D5">
        <w:rPr>
          <w:rStyle w:val="Funotenzeichen"/>
        </w:rPr>
        <w:footnoteRef/>
      </w:r>
      <w:r w:rsidRPr="00F419D5">
        <w:t xml:space="preserve"> </w:t>
      </w:r>
      <w:hyperlink r:id="rId6" w:history="1">
        <w:r w:rsidRPr="00F419D5">
          <w:rPr>
            <w:rStyle w:val="Hyperlink"/>
          </w:rPr>
          <w:t>https://de.wikipedia.org/wiki/Medienkonzentration</w:t>
        </w:r>
      </w:hyperlink>
      <w:r w:rsidRPr="00F419D5">
        <w:t xml:space="preserve"> </w:t>
      </w:r>
    </w:p>
  </w:footnote>
  <w:footnote w:id="6">
    <w:p w14:paraId="0455FA7A" w14:textId="7889E2CF" w:rsidR="009A4D17" w:rsidRDefault="009A4D17">
      <w:pPr>
        <w:pStyle w:val="Funotentext"/>
      </w:pPr>
      <w:r>
        <w:rPr>
          <w:rStyle w:val="Funotenzeichen"/>
        </w:rPr>
        <w:footnoteRef/>
      </w:r>
      <w:r>
        <w:t xml:space="preserve"> z. B. Bürgermeister, Gemeinderat, Landrat</w:t>
      </w:r>
    </w:p>
  </w:footnote>
  <w:footnote w:id="7">
    <w:p w14:paraId="2B16C58F" w14:textId="23A5B666" w:rsidR="009A4D17" w:rsidRDefault="009A4D17">
      <w:pPr>
        <w:pStyle w:val="Funotentext"/>
      </w:pPr>
      <w:r>
        <w:rPr>
          <w:rStyle w:val="Funotenzeichen"/>
        </w:rPr>
        <w:footnoteRef/>
      </w:r>
      <w:r>
        <w:t xml:space="preserve"> z. B. Kanzler, Präsident, Staatsregierung</w:t>
      </w:r>
    </w:p>
  </w:footnote>
  <w:footnote w:id="8">
    <w:p w14:paraId="3C8F09A9" w14:textId="10DAA568" w:rsidR="009A4D17" w:rsidRDefault="009A4D17">
      <w:pPr>
        <w:pStyle w:val="Funotentext"/>
      </w:pPr>
      <w:r>
        <w:rPr>
          <w:rStyle w:val="Funotenzeichen"/>
        </w:rPr>
        <w:footnoteRef/>
      </w:r>
      <w:r>
        <w:t xml:space="preserve"> z. B. europäisches Parlament</w:t>
      </w:r>
    </w:p>
  </w:footnote>
  <w:footnote w:id="9">
    <w:p w14:paraId="27B42D21" w14:textId="1EB5CAE3" w:rsidR="0020523C" w:rsidRDefault="0020523C">
      <w:pPr>
        <w:pStyle w:val="Funotentext"/>
      </w:pPr>
      <w:r>
        <w:rPr>
          <w:rStyle w:val="Funotenzeichen"/>
        </w:rPr>
        <w:footnoteRef/>
      </w:r>
      <w:r>
        <w:t xml:space="preserve"> Die WHO ist z.B. zu einem Großteil aus privaten/industriellen Mitteln finanziert</w:t>
      </w:r>
      <w:r w:rsidR="007E5967">
        <w:t xml:space="preserve"> </w:t>
      </w:r>
      <w:hyperlink r:id="rId7" w:history="1">
        <w:r w:rsidR="00AA6C1B" w:rsidRPr="00821389">
          <w:rPr>
            <w:rStyle w:val="Hyperlink"/>
          </w:rPr>
          <w:t>https://de.wikipedia.org/wiki/Weltgesundheitsorganisation#Finanzierung</w:t>
        </w:r>
      </w:hyperlink>
      <w:r w:rsidR="00AA6C1B">
        <w:t xml:space="preserve"> </w:t>
      </w:r>
    </w:p>
  </w:footnote>
  <w:footnote w:id="10">
    <w:p w14:paraId="524EDE5E" w14:textId="4ECB3792" w:rsidR="00BA3406" w:rsidRDefault="00BA3406">
      <w:pPr>
        <w:pStyle w:val="Funotentext"/>
      </w:pPr>
      <w:r>
        <w:rPr>
          <w:rStyle w:val="Funotenzeichen"/>
        </w:rPr>
        <w:footnoteRef/>
      </w:r>
      <w:r>
        <w:t xml:space="preserve"> mit Allgemeinheit meine </w:t>
      </w:r>
      <w:r w:rsidR="00240239">
        <w:t>ich alle die, die zusammen in einer Gemeinde, einem Land, einer Staatengemeinschaft auf dieser Welt leben.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367C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FE08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67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A06E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843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B401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1C9D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9845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1C72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60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B854CC"/>
    <w:multiLevelType w:val="hybridMultilevel"/>
    <w:tmpl w:val="9FC26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3813A3"/>
    <w:multiLevelType w:val="hybridMultilevel"/>
    <w:tmpl w:val="2862A2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2C6EB2-6CC1-449D-899C-384C7F08FCC1}"/>
    <w:docVar w:name="dgnword-eventsink" w:val="487611080"/>
  </w:docVars>
  <w:rsids>
    <w:rsidRoot w:val="003966FB"/>
    <w:rsid w:val="000249F3"/>
    <w:rsid w:val="000B62B4"/>
    <w:rsid w:val="00167BFE"/>
    <w:rsid w:val="00196184"/>
    <w:rsid w:val="001B43C7"/>
    <w:rsid w:val="001F06B5"/>
    <w:rsid w:val="0020523C"/>
    <w:rsid w:val="00226012"/>
    <w:rsid w:val="00240239"/>
    <w:rsid w:val="002B0F7D"/>
    <w:rsid w:val="002D3FB1"/>
    <w:rsid w:val="00321803"/>
    <w:rsid w:val="003966FB"/>
    <w:rsid w:val="0052007A"/>
    <w:rsid w:val="00576F78"/>
    <w:rsid w:val="00667520"/>
    <w:rsid w:val="006C5391"/>
    <w:rsid w:val="006C649C"/>
    <w:rsid w:val="006D79A9"/>
    <w:rsid w:val="006F0780"/>
    <w:rsid w:val="007039F4"/>
    <w:rsid w:val="00724EEA"/>
    <w:rsid w:val="00766A01"/>
    <w:rsid w:val="007733C6"/>
    <w:rsid w:val="0078171C"/>
    <w:rsid w:val="007E5967"/>
    <w:rsid w:val="0088138D"/>
    <w:rsid w:val="0088221C"/>
    <w:rsid w:val="008D067B"/>
    <w:rsid w:val="008E5D4B"/>
    <w:rsid w:val="009973A6"/>
    <w:rsid w:val="009A2FC3"/>
    <w:rsid w:val="009A4D17"/>
    <w:rsid w:val="009E0199"/>
    <w:rsid w:val="009E0753"/>
    <w:rsid w:val="00A07BB5"/>
    <w:rsid w:val="00A11646"/>
    <w:rsid w:val="00A241F9"/>
    <w:rsid w:val="00AA6C1B"/>
    <w:rsid w:val="00AE7A6C"/>
    <w:rsid w:val="00B47D95"/>
    <w:rsid w:val="00B86B25"/>
    <w:rsid w:val="00B968F1"/>
    <w:rsid w:val="00BA3406"/>
    <w:rsid w:val="00BF3BC5"/>
    <w:rsid w:val="00BF4C20"/>
    <w:rsid w:val="00C30B55"/>
    <w:rsid w:val="00C7559F"/>
    <w:rsid w:val="00C97349"/>
    <w:rsid w:val="00CE37D7"/>
    <w:rsid w:val="00CF3729"/>
    <w:rsid w:val="00D402FE"/>
    <w:rsid w:val="00DA3873"/>
    <w:rsid w:val="00DC2A1C"/>
    <w:rsid w:val="00EE1657"/>
    <w:rsid w:val="00EE7BF0"/>
    <w:rsid w:val="00F419D5"/>
    <w:rsid w:val="00F934A7"/>
    <w:rsid w:val="00FB00B2"/>
    <w:rsid w:val="00FB6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F4C7"/>
  <w15:chartTrackingRefBased/>
  <w15:docId w15:val="{CED7FB98-164E-491D-B6AA-85F575A8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color w:val="002060"/>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19D5"/>
  </w:style>
  <w:style w:type="paragraph" w:styleId="berschrift1">
    <w:name w:val="heading 1"/>
    <w:basedOn w:val="Standard"/>
    <w:next w:val="Standard"/>
    <w:link w:val="berschrift1Zchn"/>
    <w:uiPriority w:val="9"/>
    <w:qFormat/>
    <w:rsid w:val="00EE7BF0"/>
    <w:pPr>
      <w:keepNext/>
      <w:keepLines/>
      <w:spacing w:before="240" w:after="0"/>
      <w:outlineLvl w:val="0"/>
    </w:pPr>
    <w:rPr>
      <w:rFonts w:eastAsiaTheme="majorEastAsia" w:cstheme="majorBidi"/>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BF0"/>
    <w:rPr>
      <w:rFonts w:eastAsiaTheme="majorEastAsia" w:cstheme="majorBidi"/>
      <w:sz w:val="36"/>
      <w:szCs w:val="32"/>
    </w:rPr>
  </w:style>
  <w:style w:type="paragraph" w:styleId="Listenabsatz">
    <w:name w:val="List Paragraph"/>
    <w:basedOn w:val="Standard"/>
    <w:uiPriority w:val="34"/>
    <w:qFormat/>
    <w:rsid w:val="0088138D"/>
    <w:pPr>
      <w:ind w:left="720"/>
      <w:contextualSpacing/>
    </w:pPr>
  </w:style>
  <w:style w:type="paragraph" w:styleId="Funotentext">
    <w:name w:val="footnote text"/>
    <w:basedOn w:val="Standard"/>
    <w:link w:val="FunotentextZchn"/>
    <w:uiPriority w:val="99"/>
    <w:semiHidden/>
    <w:unhideWhenUsed/>
    <w:rsid w:val="000249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49F3"/>
    <w:rPr>
      <w:sz w:val="20"/>
      <w:szCs w:val="20"/>
    </w:rPr>
  </w:style>
  <w:style w:type="character" w:styleId="Funotenzeichen">
    <w:name w:val="footnote reference"/>
    <w:basedOn w:val="Absatz-Standardschriftart"/>
    <w:uiPriority w:val="99"/>
    <w:semiHidden/>
    <w:unhideWhenUsed/>
    <w:rsid w:val="000249F3"/>
    <w:rPr>
      <w:vertAlign w:val="superscript"/>
    </w:rPr>
  </w:style>
  <w:style w:type="character" w:styleId="Hyperlink">
    <w:name w:val="Hyperlink"/>
    <w:basedOn w:val="Absatz-Standardschriftart"/>
    <w:uiPriority w:val="99"/>
    <w:unhideWhenUsed/>
    <w:rsid w:val="00F419D5"/>
    <w:rPr>
      <w:color w:val="002060"/>
      <w:u w:val="single"/>
    </w:rPr>
  </w:style>
  <w:style w:type="character" w:styleId="NichtaufgelsteErwhnung">
    <w:name w:val="Unresolved Mention"/>
    <w:basedOn w:val="Absatz-Standardschriftart"/>
    <w:uiPriority w:val="99"/>
    <w:semiHidden/>
    <w:unhideWhenUsed/>
    <w:rsid w:val="000249F3"/>
    <w:rPr>
      <w:color w:val="605E5C"/>
      <w:shd w:val="clear" w:color="auto" w:fill="E1DFDD"/>
    </w:rPr>
  </w:style>
  <w:style w:type="paragraph" w:styleId="KeinLeerraum">
    <w:name w:val="No Spacing"/>
    <w:uiPriority w:val="1"/>
    <w:qFormat/>
    <w:rsid w:val="006C649C"/>
    <w:pPr>
      <w:spacing w:after="0" w:line="240" w:lineRule="auto"/>
    </w:pPr>
  </w:style>
  <w:style w:type="paragraph" w:styleId="Kopfzeile">
    <w:name w:val="header"/>
    <w:basedOn w:val="Standard"/>
    <w:link w:val="KopfzeileZchn"/>
    <w:uiPriority w:val="99"/>
    <w:unhideWhenUsed/>
    <w:rsid w:val="00A241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1F9"/>
  </w:style>
  <w:style w:type="paragraph" w:styleId="Fuzeile">
    <w:name w:val="footer"/>
    <w:basedOn w:val="Standard"/>
    <w:link w:val="FuzeileZchn"/>
    <w:uiPriority w:val="99"/>
    <w:unhideWhenUsed/>
    <w:rsid w:val="00A241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1F9"/>
  </w:style>
  <w:style w:type="paragraph" w:styleId="Sprechblasentext">
    <w:name w:val="Balloon Text"/>
    <w:basedOn w:val="Standard"/>
    <w:link w:val="SprechblasentextZchn"/>
    <w:uiPriority w:val="99"/>
    <w:semiHidden/>
    <w:unhideWhenUsed/>
    <w:rsid w:val="000B62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2B4"/>
    <w:rPr>
      <w:rFonts w:ascii="Segoe UI" w:hAnsi="Segoe UI" w:cs="Segoe UI"/>
      <w:sz w:val="18"/>
      <w:szCs w:val="18"/>
    </w:rPr>
  </w:style>
  <w:style w:type="character" w:styleId="BesuchterLink">
    <w:name w:val="FollowedHyperlink"/>
    <w:basedOn w:val="Absatz-Standardschriftart"/>
    <w:uiPriority w:val="99"/>
    <w:semiHidden/>
    <w:unhideWhenUsed/>
    <w:rsid w:val="00F419D5"/>
    <w:rPr>
      <w:color w:val="00206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jojo.harsl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slem.com/ostern-2020" TargetMode="External"/><Relationship Id="rId4" Type="http://schemas.openxmlformats.org/officeDocument/2006/relationships/settings" Target="settings.xml"/><Relationship Id="rId9" Type="http://schemas.openxmlformats.org/officeDocument/2006/relationships/hyperlink" Target="http://de.linkedin.com/pub/jojo-johannes-harslem/15/6ba/b8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esetze-im-internet.de/gg/GG.pdf" TargetMode="External"/><Relationship Id="rId7" Type="http://schemas.openxmlformats.org/officeDocument/2006/relationships/hyperlink" Target="https://de.wikipedia.org/wiki/Weltgesundheitsorganisation#Finanzierung" TargetMode="External"/><Relationship Id="rId2" Type="http://schemas.openxmlformats.org/officeDocument/2006/relationships/hyperlink" Target="https://www.gesetze-im-internet.de/gg/" TargetMode="External"/><Relationship Id="rId1" Type="http://schemas.openxmlformats.org/officeDocument/2006/relationships/hyperlink" Target="https://de.wikipedia.org/wiki/Totalitarismus" TargetMode="External"/><Relationship Id="rId6" Type="http://schemas.openxmlformats.org/officeDocument/2006/relationships/hyperlink" Target="https://de.wikipedia.org/wiki/Medienkonzentration" TargetMode="External"/><Relationship Id="rId5" Type="http://schemas.openxmlformats.org/officeDocument/2006/relationships/hyperlink" Target="https://de.wikipedia.org/wiki/Pressefreiheit" TargetMode="External"/><Relationship Id="rId4" Type="http://schemas.openxmlformats.org/officeDocument/2006/relationships/hyperlink" Target="https://de.wikipedia.org/wiki/Amtsei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E040-775F-43C6-826C-FA747C56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8601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Jojo</cp:lastModifiedBy>
  <cp:revision>2</cp:revision>
  <cp:lastPrinted>2020-04-11T18:28:00Z</cp:lastPrinted>
  <dcterms:created xsi:type="dcterms:W3CDTF">2020-04-12T09:21:00Z</dcterms:created>
  <dcterms:modified xsi:type="dcterms:W3CDTF">2020-04-12T09:21:00Z</dcterms:modified>
</cp:coreProperties>
</file>